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F242A6E" w:rsidR="009815C7" w:rsidRPr="007B0071" w:rsidRDefault="007A440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Pr>
          <w:rFonts w:ascii="Sylfaen" w:hAnsi="Sylfaen" w:cs="Sylfaen"/>
          <w:b/>
          <w:lang w:val="ka-GE"/>
        </w:rPr>
        <w:t xml:space="preserve">და კედლის აღდგენის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980A5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2208"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E85B8E" w:rsidR="00DB5C8D" w:rsidRPr="006005A1" w:rsidRDefault="00AC2208" w:rsidP="00696A50">
      <w:pPr>
        <w:spacing w:after="0" w:line="240" w:lineRule="auto"/>
        <w:jc w:val="both"/>
        <w:rPr>
          <w:rFonts w:ascii="Sylfaen" w:hAnsi="Sylfaen" w:cs="Sylfaen"/>
          <w:lang w:val="ka-GE"/>
        </w:rPr>
      </w:pPr>
      <w:r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2060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1BAFE7E9" w14:textId="01922B6A" w:rsidR="00476F98" w:rsidRDefault="00476F98" w:rsidP="00696A50">
      <w:pPr>
        <w:spacing w:after="0" w:line="240" w:lineRule="auto"/>
        <w:jc w:val="both"/>
        <w:rPr>
          <w:rFonts w:ascii="Sylfaen" w:hAnsi="Sylfaen" w:cs="Sylfaen"/>
          <w:lang w:val="ka-GE"/>
        </w:rPr>
      </w:pPr>
      <w:r w:rsidRPr="00476F98">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6F78C5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220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E2E746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00F35">
        <w:rPr>
          <w:rFonts w:ascii="Sylfaen" w:hAnsi="Sylfaen" w:cs="Sylfaen"/>
          <w:b/>
          <w:sz w:val="20"/>
          <w:szCs w:val="20"/>
          <w:lang w:val="ka-GE"/>
        </w:rPr>
        <w:t>24</w:t>
      </w:r>
      <w:r w:rsidR="0009565F">
        <w:rPr>
          <w:rFonts w:ascii="Sylfaen" w:hAnsi="Sylfaen" w:cs="Sylfaen"/>
          <w:b/>
          <w:sz w:val="20"/>
          <w:szCs w:val="20"/>
          <w:lang w:val="ka-GE"/>
        </w:rPr>
        <w:t xml:space="preserve"> ოქტომბერი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10FF5483" w:rsidR="007A4EBD" w:rsidRDefault="00351480" w:rsidP="00CF7A57">
      <w:pPr>
        <w:rPr>
          <w:rFonts w:ascii="Sylfaen" w:hAnsi="Sylfaen"/>
          <w:b/>
          <w:color w:val="FF0000"/>
          <w:u w:val="single"/>
          <w:lang w:val="ka-GE"/>
        </w:rPr>
      </w:pPr>
      <w:r w:rsidRPr="00351480">
        <w:rPr>
          <w:rFonts w:ascii="Sylfaen" w:hAnsi="Sylfaen"/>
          <w:b/>
          <w:color w:val="FF0000"/>
          <w:u w:val="single"/>
          <w:lang w:val="ka-GE"/>
        </w:rPr>
        <w:t>ტენდერში მონაწილეობა უფასოა!</w:t>
      </w:r>
    </w:p>
    <w:p w14:paraId="43410D22" w14:textId="77777777" w:rsidR="00C21B8B" w:rsidRDefault="00C21B8B"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6D77E39E" w:rsidR="004526FA" w:rsidRDefault="004526FA" w:rsidP="00696A50">
      <w:pPr>
        <w:spacing w:after="0"/>
        <w:jc w:val="both"/>
        <w:rPr>
          <w:rFonts w:ascii="Sylfaen" w:hAnsi="Sylfaen"/>
          <w:b/>
          <w:lang w:val="ka-GE"/>
        </w:rPr>
      </w:pPr>
    </w:p>
    <w:p w14:paraId="2B64220E" w14:textId="77777777" w:rsidR="00351480" w:rsidRDefault="00351480" w:rsidP="00696A50">
      <w:pPr>
        <w:spacing w:after="0"/>
        <w:jc w:val="both"/>
        <w:rPr>
          <w:rFonts w:ascii="Sylfaen" w:hAnsi="Sylfaen"/>
          <w:b/>
          <w:lang w:val="ka-GE"/>
        </w:rPr>
      </w:pPr>
      <w:bookmarkStart w:id="1" w:name="_GoBack"/>
      <w:bookmarkEnd w:id="1"/>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E60B" w14:textId="77777777" w:rsidR="007E1A10" w:rsidRDefault="007E1A10" w:rsidP="007902EA">
      <w:pPr>
        <w:spacing w:after="0" w:line="240" w:lineRule="auto"/>
      </w:pPr>
      <w:r>
        <w:separator/>
      </w:r>
    </w:p>
  </w:endnote>
  <w:endnote w:type="continuationSeparator" w:id="0">
    <w:p w14:paraId="2723EB0C" w14:textId="77777777" w:rsidR="007E1A10" w:rsidRDefault="007E1A1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0919C3" w:rsidR="004A3BD8" w:rsidRDefault="004A3BD8">
        <w:pPr>
          <w:pStyle w:val="Footer"/>
          <w:jc w:val="right"/>
        </w:pPr>
        <w:r>
          <w:fldChar w:fldCharType="begin"/>
        </w:r>
        <w:r>
          <w:instrText xml:space="preserve"> PAGE   \* MERGEFORMAT </w:instrText>
        </w:r>
        <w:r>
          <w:fldChar w:fldCharType="separate"/>
        </w:r>
        <w:r w:rsidR="007E1A1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0DDE7" w14:textId="77777777" w:rsidR="007E1A10" w:rsidRDefault="007E1A10" w:rsidP="007902EA">
      <w:pPr>
        <w:spacing w:after="0" w:line="240" w:lineRule="auto"/>
      </w:pPr>
      <w:r>
        <w:separator/>
      </w:r>
    </w:p>
  </w:footnote>
  <w:footnote w:type="continuationSeparator" w:id="0">
    <w:p w14:paraId="7AB107C5" w14:textId="77777777" w:rsidR="007E1A10" w:rsidRDefault="007E1A1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00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565F"/>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1480"/>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76F98"/>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00F35"/>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0F4F"/>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405"/>
    <w:rsid w:val="007A4EBD"/>
    <w:rsid w:val="007A6E1A"/>
    <w:rsid w:val="007A7424"/>
    <w:rsid w:val="007B0071"/>
    <w:rsid w:val="007B4C58"/>
    <w:rsid w:val="007B7D53"/>
    <w:rsid w:val="007C482E"/>
    <w:rsid w:val="007C4D48"/>
    <w:rsid w:val="007C68B5"/>
    <w:rsid w:val="007D0C6C"/>
    <w:rsid w:val="007D3F97"/>
    <w:rsid w:val="007D73CE"/>
    <w:rsid w:val="007E0304"/>
    <w:rsid w:val="007E1A10"/>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921"/>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208"/>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092F"/>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DEC2-01F6-4F74-977A-D0A01971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300</cp:revision>
  <cp:lastPrinted>2015-07-27T06:36:00Z</cp:lastPrinted>
  <dcterms:created xsi:type="dcterms:W3CDTF">2017-02-28T15:04:00Z</dcterms:created>
  <dcterms:modified xsi:type="dcterms:W3CDTF">2022-10-14T09:43:00Z</dcterms:modified>
</cp:coreProperties>
</file>